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Jonatan,* syn Saula, powstał i wybrał się do Dawida do Chorszy. Tam dodawał mu otuchy** w Bogu.***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 : dłuższa forma: Jehonatan, </w:t>
      </w:r>
      <w:r>
        <w:rPr>
          <w:rtl/>
        </w:rPr>
        <w:t>תָן ־ יְהֹונָ</w:t>
      </w:r>
      <w:r>
        <w:rPr>
          <w:rtl w:val="0"/>
        </w:rPr>
        <w:t xml:space="preserve"> , pod. w w.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dodawał mu otuchy, </w:t>
      </w:r>
      <w:r>
        <w:rPr>
          <w:rtl/>
        </w:rPr>
        <w:t>וַיְחַּזֵק אֶת־יָדֹו</w:t>
      </w:r>
      <w:r>
        <w:rPr>
          <w:rtl w:val="0"/>
        </w:rPr>
        <w:t xml:space="preserve"> , idiom: wzmacniał jego rękę.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4QSam b : JHWH,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2024-04-30T00:04:35Z</dcterms:modified>
</cp:coreProperties>
</file>