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zawarli obaj przymierze* ** przed JAHWE, po czym Dawid pozostał w Chorszy, a Jonatan poszedł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Klk Mss dod.: w Chorszy.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klkn Mss: swoją drogą.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2024-04-30T07:06:03Z</dcterms:modified>
</cp:coreProperties>
</file>