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więc JAHWE: Czy mam pójść i pobić tych Filistynów? A JAHWE odpowiedział Dawidowi: Idź, pobij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JAHWE: Czy mam wyruszyć i uderzyć na tych Filistynów? A JAHWE odpowiedział: Tak, uderz na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iść i uderzyć na tych Filistynów? JAHWE odpowiedział Dawidowi: Idź i pobij Filistynów, i wybawisz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iść, a uderzyć na te Filistyny? I odpowiedział Pan Dawidowi: Idź, a porazisz Filistyny, i wybawisz Ceilę.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tedy Dawid JAHWE, mówiąc: Mamli iść a porazić te Filistyny? I rzekł JAHWE do Dawida: Idź a porazisz Filistyny i Ceilę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Pana: Czy mam wyruszyć i czy pokonam tych Filistynów? Pan odrzekł Dawidowi: Wyruszaj, a pokonasz Filistynów i oswobodzisz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Zapytywał więc Dawid Pana: Czy mam pójść i pobić tych Filistyńczyków? Pan zaś odpowiedział Dawidowi: Idź i pobij Filistyńczyków, i oswobódź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więc JAHWE: Czy mam pójść i pokonać tych Filistynów? JAHWE zaś odpowiedział: Idź i pokonaj Filistynów, a oswobodzisz Keilę!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radził się JAHWE: „Czy mam wyruszyć i uderzyć na tych Filistynów?”. JAHWE mu odpowiedział: „Ruszaj! Pobijesz Filistynów i ocalisz Keilę!”.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Jahwe: - Czy mam iść i walczyć z tymi Filistynami? Jahwe odpowiedział Dawidowi: - Idź, rozgromisz Filistynów i uwolnisz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 кажучи: Чи піти і побити цих чужинців? І Господь сказав: Іди і побеш цих чужинців і спасеш Кеїлу.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radził się WIEKUISTEGO, mówiąc: Mam wyruszyć oraz uderzyć na tych Pelisztynów? A WIEKUISTY odpowiedział Dawidowi: Wyrusz, uderz na Pelisztynów oraz oswobodź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JAHWE, mówiąc: ”Czy mam iść i czy pobiję tych Filistynów?” JAHWE odrzekł Dawidowi: ”Idź, a pobijesz Filistynów i wybawisz Keilę”.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2024-04-30T04:09:50Z</dcterms:modified>
</cp:coreProperties>
</file>