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królu,* przy całym pragnieniu twojej duszy, by tam zejść, zejdź, a my zamkniemy go w ręce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 : 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2024-04-30T08:04:25Z</dcterms:modified>
</cp:coreProperties>
</file>