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Błogosławieni jesteście u JAHWE, że zlitowaliście się nade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2024-04-30T00:07:19Z</dcterms:modified>
</cp:coreProperties>
</file>