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jego przejściach, którymi przechodzi, i wróćcie do mnie z czymś pewnym, a wyruszę z wami. I jeśli okaże się, że jest w tej ziemi, to zacznę go tropić wśród wszystkich rodów*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więc wszystkie jego przejścia i ścieżki, po czym wróćcie do mnie z czymś jeszcze pewniejszym, a wyruszę z wami. Jeśli się okaże, że jest w okolicach, o których mówicie, to zacznę go tropić wśród wszystkich rodów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wszystkie jego kryjówki, w których się ukrywa, i wywiadujcie się o nie. Potem wróćcie do mnie z pewną wiadomością, a pójdę z wami. Jeśli będzie w ziemi, wtedy będę go szukał wśród wszystkich tysięcy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tedy, a obaczcie wszystkie te miejsca skryte, w których się ukrywa; potem wrócicie się do mnie z czem pewnem, i pójdę z wami; a będzieli w ziemi, tedy go będę szukał po wszystkich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Wypatrzcież a obaczcie wszytkie jamy jego, w których się tai, a wróćcie się do mnie na pewną rzecz, że pójdę z wami: a choćby się też skrył w ziemię, będę go szukał we wszytkich tysiącach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wywiadujcie się o wszystkich jego kryjówkach, w których się tam chowa. Gdy wrócicie do mnie z wiadomością pewną, wtedy ja pójdę z wami. Jeżeli jest w kraju, będę go szukał wśród wszystkich pokoleń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kryjówkach, w których się chowa, potem powróćcie do mnie z czymś pewnym, a wyruszę z wami. Jeżeli jest w kraju, tropić go będę wśród wszystkich rodów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Wypatrujcie więc i dowiedzcie się o wszystkich kryjówkach, w których mógłby się ukrywać. Gdy wrócicie do mnie z czymś pewnym, wtedy pójdę z wami. Jeśli będzie w tamtej okolicy, to będę go tropił wśród wszystkich rodów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dokładnie wszystkie kryjówki, w których może się schować, a potem wróćcie do mnie na umówione miejsce, abym mógł z wami wyruszyć. I jeśli jest w kraju, będę go szukał wśród wszystkich plemion judzkich”.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Wyśledźcie i przeszukajcie wszystkie kryjówki, w których się ukrywa, i [wtedy] upewnieni powróćcie do mnie, a ja wyruszę z wami! Jeśli jest w kraju, odnajdę go choćby między tysiącami Judejczyków!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погляньте і пізнаєте і підемо з вами, і буде, якщо є на землі, і вишукаю його в усіх тисячах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wypytajcie się o wszystkie schroniska, w których się ukrywa; po czym, kiedy będziecie pewni, to do mnie wróćcie, bym z wami poszedł. Jeśli jest w kraju, wtedy będę go śledził wśród wszystkich szczepów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zobaczcie, i sprawdźcie wszystkie jego kryjówki, w których się chowa; i wróćcie do mnie z dowodem, a pójdę z wami; i stanie się, że jeśli on będzie w tej ziemi, to będę go starannie szukał między wszystkimi tysiącami judzkimi”.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אַלְפֵי</w:t>
      </w:r>
      <w:r>
        <w:rPr>
          <w:rtl w:val="0"/>
        </w:rPr>
        <w:t xml:space="preserve"> 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2024-04-30T05:34:52Z</dcterms:modified>
</cp:coreProperties>
</file>