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zatem i poszli do Zif przed Saulem. Dawid zaś i jego ludzie byli na pustyni Maon,* na Arabie,** na południe od Jeszimonu.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Maon : ok. 8 km na pd od Zif.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stepie.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2024-04-30T01:56:17Z</dcterms:modified>
</cp:coreProperties>
</file>