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 i wyrusz, gdyż Filistyni wdarli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się!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 przybył do Saula, mówiąc: Pośpiesz się i chodź, bo Filistyni wtargnęli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poseł przybieżał do Saula, mówiąc: Pospiesz się, a pójdź; albowiem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poseł do Saula, mówiąc: Pośpiesz się a przyjedź, bo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przybiegł do Saula posłaniec, donosząc: Śpiesz się bardzo i przybywaj, bo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do Saula z doniesieniem: Pójdź śpiesznie, gdyż Filistyńczycy wtargnęli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jednak do Saula posłaniec z wiadomością: Pospiesz się, chodź, bo Filistyni napadli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Saula przybył posłaniec z wiadomością: „Przyjdź szybko, gdyż Filistyni napadli na Izraelitów!”.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przybył do Saula posłaniec z wiadomością: - Przybywaj spiesznie, bo Filistyni najechali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посол до Саула, кажучи: Поспішися й іди, бо чужинці прийшли на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Saula przybył posłaniec, mówiąc: Jak najszybciej wyrusz, bo do kraju wtargnęli Pelisztini!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przybył posłaniec do Saula, mówiąc: ”Pośpiesz się i chodź, bo Filistyni wtargnęli do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2024-04-30T02:45:10Z</dcterms:modified>
</cp:coreProperties>
</file>