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 i wyrusz, gdyż Filistyni wdarli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2024-04-30T03:23:23Z</dcterms:modified>
</cp:coreProperties>
</file>