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zawrócił z pościgu za Dawidem i wyruszył na spotkanie Filistynom. Dlatego nazwano to miejsce: Skała Rozstania.*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zaniechał pościgu za Dawidem i wyruszył do walki z Filistynami. Dlatego nazwano to miejsce: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od pościgu za Dawidem i wyruszył przeciw Filistynom. Dlatego nazwano to miejsce Sela-Hammalekot.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wrócił się Saul od pogoni za Dawidem, a ciągnął przeciw Filistynom; dla tego nazwali miejsce ono Sela Hammalekot.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 się Saul, przestawszy gonić Dawida, i ciągnął przeciw Filistynom. I dlatego nazwali ono miejsce Skałą Rozłączającą.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zaprzestał pościgu za Dawidem i ruszył przeciw Filistynom. Dlatego tę miejscowość nazwano Skałą Rozłąki.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więc Saul pościgu za Dawidem i wyruszył na spotkanie z Filistyńczykami. Dlatego nazwano tę miejscowość: Skała Rozstania.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zawrócił więc z pościgu za Dawidem i wyruszył przeciwko Filistynom. Dlatego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przestał ścigać Dawida i pomaszerował przeciw Filistynom. Dlatego nazwano to miejsce: Sela Machlekot.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Poniechał więc Saul pościgu za Dawidem i wyruszył do walki z Filistynami. Oto dlaczego nazwano to miejsce Skałą Rozdziału.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Саул, від гонитви за Давидом і пішов на зустріч чужинцям. Задля цього названо те місце Камінь поділу.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cofnął się od pościgu za Dawidem i wyruszył przeciwko Pelisztynom. Dlatego nazwano tą miejscowość Skałą Rozdzielenia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zaniechał pościgu za Dawidem i ruszył przeciwko Filistynom. Dlatego nazwano to miejsce Skałą Rozłączeń.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Skała Rozstania, </w:t>
      </w:r>
      <w:r>
        <w:rPr>
          <w:rtl/>
        </w:rPr>
        <w:t>סֶלַע הַּמַחְלְקֹות</w:t>
      </w:r>
      <w:r>
        <w:rPr>
          <w:rtl w:val="0"/>
        </w:rPr>
        <w:t xml:space="preserve"> , hl, Sela-Hamachlekot l. Sela Machlekot.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2024-04-30T05:41:33Z</dcterms:modified>
</cp:coreProperties>
</file>