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miejscach obronnych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zamieszkał w miejscach niedostępnych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wyruszył stamtąd i zamieszkał w trudno dostępnych miejscach w 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Gedi.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2024-04-30T04:31:21Z</dcterms:modified>
</cp:coreProperties>
</file>