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Saulowi zaś doniesiono, że Dawid przybył do Keili. Wówczas Saul powiedział: Wydał* go Bóg w moją rękę, bo wchodząc do miasta, (sam) się zamknął bramami i ryglami.**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wydał, </w:t>
      </w:r>
      <w:r>
        <w:rPr>
          <w:rtl/>
        </w:rPr>
        <w:t>נִּכַר</w:t>
      </w:r>
      <w:r>
        <w:rPr>
          <w:rtl w:val="0"/>
        </w:rPr>
        <w:t xml:space="preserve"> , lub: (sprawił, że) wpadł; em. na (1) zamknął, </w:t>
      </w:r>
      <w:r>
        <w:rPr>
          <w:rtl/>
        </w:rPr>
        <w:t>סִּכַר ; (2</w:t>
      </w:r>
      <w:r>
        <w:rPr>
          <w:rtl w:val="0"/>
        </w:rPr>
        <w:t xml:space="preserve">) zaprzedał, </w:t>
      </w:r>
      <w:r>
        <w:rPr>
          <w:rtl/>
        </w:rPr>
        <w:t>מַכַר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2024-04-30T07:21:59Z</dcterms:modified>
</cp:coreProperties>
</file>