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Saul cały lud do walki, aby zejść do Keili i otoczyć Dawida wraz z jego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2024-04-30T02:21:17Z</dcterms:modified>
</cp:coreProperties>
</file>