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knuje coś złego przeciw niemu, powiedział do Abiatara, kapłana:* Przynieś efod.**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kapłana : brak w klk Mss 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27:21&lt;/x&gt;; &lt;x&gt;90 14:18&lt;/x&gt;;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2024-04-30T01:15:26Z</dcterms:modified>
</cp:coreProperties>
</file>