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stamtąd i przebywał w trudno dostępnych miejscach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wykorzystał to, opuścił tamte okolice i schronił się w trudno dostępnych miejscach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wrócił z pościgu za Filistynami, doniesiono mu: Oto Dawid przebywa na pustyni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stamtąd Dawid, i mieszkał na miejscach obronnych 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Dawid zonąd i mieszkał na miejscach bezpiecznych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Saul wrócił z wyprawy przeciw Filistynom, doniesiono mu: Oto Dawid przebywa na pustyni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wyruszył stamtąd i zatrzymał się w niedostępnych miejscach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stamtąd i zatrzymał się w niedostępnych miejscach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z tej okolicy i zamieszkał w niedostępnych rejonach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Dawid stamtąd i przebywał w górach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звідти і сів в щілинах Енґадди.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odszedł stamtąd i przebywał w miejscach obronnych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Saul wrócił z pościgu za Filistynami, doniesiono mu: ”Oto Dawid jest na pustkowiu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 oaza  na zach  brzegu 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2024-04-27T10:03:16Z</dcterms:modified>
</cp:coreProperties>
</file>