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ludzkich słów głoszących: Oto Dawid szuka twojej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ludzi, którzy ci mówią, że Dawid szuka twojej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dziś twoje oczy widzą, że JAHWE wydał cię w jaskini w moje ręce. I namawiano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bym cię zabił, lecz oszczędziłem cię i powiedziałem: Nie wyciągnę swojej ręki na mego pana, bo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Czemuż słuchasz powieści ludzi mówiących: Otóż Dawid szuka twego 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Saula: Czemu słuchasz słów ludzi mówiących: Dawid szuka złego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na własne oczy mogłeś zobaczyć, że Pan wydał cię w jaskini w moje ręce. Namawiano mnie, abym cię zabił, a jednak oszczędziłem cię, mówiąc: Nie podniosę ręki na mego pana,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Dlaczego słuchasz słów ludzi mówiących: Oto Dawid ma złe zamysły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Saula: Dlaczego słuchasz słów ludzi, którzy mówią: Dawid usiłuje cię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Dawid spytał Saula: „Dlaczego dajesz posłuch ludzkiemu gadaniu: «Dawid działa na twoją zgubę».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Saula: - Dlaczego słuchasz słów ludzi, którzy mówią: ”Oto Dawid pragnie twej zguby”?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Навіщо слухаєш слово народу, що говорить: Ось Давид шукає твою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Saula: Czemu dajesz posłuch ludzkim mowom? Tych, którzy powiadają: Dawid szuka twej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twe oczy widziały, jak JAHWE wydał cię dziś w tej jaskini w moją rękę; i mówiono, żeby cię zabić, ale ja użaliłem się nad tobą i powiedziałem: ʼNie podniosę ręki na mojego pana, jest on bowiem pomazańcem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2024-04-27T07:23:46Z</dcterms:modified>
</cp:coreProperties>
</file>