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to głosi dawna przypowieść: Od bezbożnych wychodzi bezbożność, moja ręka nie będzie przeciw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głosi dawna przypowieść: Od bezbożnych wychodzi bezbożność — moja ręka nie podniesie się na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kim wyruszył król Izraela? Kogo gonisz? Zdechłego psa? Jedną pchłę?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mówi przypowieść starodawna: Od niezbożnych wynijdzie niezbożność; przetoż ręka moja nie będzie na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i w starej przypowieści mówią: OD NIEZBOŻNYCH wynidzie niezbożność. A tak ręka moja niech nie będzie na tobie. [komentarz AS: Wujek dał dużymi literami]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kim to wyruszył król izraelski? Za kim ty gonisz? Za zdechłym psem, za jedną pchłą?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to głosi starodawna przypowieść: Od przewrotnych wychodzi przewrotność, Lecz moja ręka nie podniesie się na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głosi starożytne przysłowie: Od przewrotnych pochodzi przewrotność – lecz nie podniosę na ciebie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Znasz starodawne przysłowie: «Od przewrotnych wychodzi przewrotność», ale ja nie podniosę mojej ręki na ciebie!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mówi stare przysłowie: ”Od złych [ludzi] pochodzi zło, ale ja nie podniosę mej ręki na ciebie!”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як говорить стародавня притча: Від беззаконників вийде переступ. І моя рука не буде на тобі.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to starożytne przysłowie głosi: Od niegodziwych wychodzi niegodziwość – zatem moja ręka nie zwróci się przeciw tobie!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kim to wyruszył król Izraela? Za kim gonisz? Za zdechłym psem? Za jedną pchłą?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2024-04-27T09:26:22Z</dcterms:modified>
</cp:coreProperties>
</file>