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 to wyruszył król Izraela? Kogo ty ścigasz? Martwego psa? Jedną pchłę?*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łączy dwa pytania w jedno spój lub, hbr. </w:t>
      </w:r>
      <w:r>
        <w:rPr>
          <w:rtl/>
        </w:rPr>
        <w:t>או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2024-04-27T09:19:55Z</dcterms:modified>
</cp:coreProperties>
</file>