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powrócił z (pogoni) za Filistynami, doniesiono mu: Oto Dawid jest na pustyni En-Gedi.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2024-04-27T09:09:05Z</dcterms:modified>
</cp:coreProperties>
</file>