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9"/>
        <w:gridCol w:w="6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wiem, że na pewno zostaniesz królem i że dzięki twojej ręce podniesie się królestwo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2024-04-27T05:54:16Z</dcterms:modified>
</cp:coreProperties>
</file>