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przysięgnij mi na JAHWE, że nie wytępisz mojego potomstwa po mnie i nie wymażesz mojego imienia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zatem na JAHWE, że nie wytępisz mojego potomstwa po mnie i nie wymażesz mojego imienia z rodu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przysiągł Saulowi. Potem Saul wrócił do swego domu, a Dawid i jego ludzie udali się do miejsca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przysiąż mi przez Pana, że nie wygubisz nasienia mego po mnie, i nie wytracisz imienia mego z domu ojca mego. A tak przysiągł Dawid Saulowi. I odszedł Saul do domu swego, a Dawid i mężowie jego poszli na 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przysięż mi przez JAHWE, że nie wygładzisz potomstwa mego po mnie a nie wytracisz imienia mego z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złożył przysięgę Saulowi. Saul powrócił do swego domu, a Dawid i jego ludzie weszli na górę na miejsce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na Pana, że nie wytępisz mojego potomstwa po mnie i nie zetrzesz mojego imienia w rodzinie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na JAHWE, że nie wyniszczysz mojego potomstwa i nie wymażesz mojego imienia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 mi w imię JAHWE, że nie wymażesz po mojej śmierci pamięci o mnie i mojej rodzinie i nie wyniszczysz mojego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na Jahwe, że nie wytępisz mego potomstwa (po mnie) i nie wymażesz mego imienia z domu ojca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покленися мені Господом, що не вигубиш мого насіння по мені, і не вигубиш моє імя з дому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 mi wobec WIEKUISTEGO, że po mnie nie wytępisz mojego rodu i nie zgładzisz mego imienia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przysiągł Saulowi, po czym Saul poszedł do swego domu. Dawid zaś i jego ludzie wspięli się na miejsce trudno dostępne.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2024-04-27T07:49:56Z</dcterms:modified>
</cp:coreProperties>
</file>