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na JAHWE, że nie wytępisz mojego potomstwa po mnie i nie wymażesz mojego imienia z 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2024-04-27T10:43:08Z</dcterms:modified>
</cp:coreProperties>
</file>