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tysiące* wojowników wybranych z całego Izraela i wyruszył, aby szukać Dawida i jego ludzi** na wschód od Skał Kozic.***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oddziały; jeśli chodzi o tysiące, to byłaby to liczba 5 razy większa niż wojowników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Skał Kozic, </w:t>
      </w:r>
      <w:r>
        <w:rPr>
          <w:rtl/>
        </w:rPr>
        <w:t>צּורֵי הַּיְעֵלִים</w:t>
      </w:r>
      <w:r>
        <w:rPr>
          <w:rtl w:val="0"/>
        </w:rPr>
        <w:t xml:space="preserve"> , lub: Sure-Jealim.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2024-04-27T05:35:30Z</dcterms:modified>
</cp:coreProperties>
</file>