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za nim Dawid, wyszedł z jaskini i zawołał za Saulem: Panie mój, królu!* A gdy Saul obejrzał się za siebie, Dawid pochylił się twarzą ku ziemi i pokłonił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Det. jako wołacz: </w:t>
      </w:r>
      <w:r>
        <w:rPr>
          <w:rtl/>
        </w:rPr>
        <w:t>הַּמֶלְֶך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2024-04-27T07:38:45Z</dcterms:modified>
</cp:coreProperties>
</file>