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mieszkał na obszarach należących do Filistynów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okres, który Dawid przebywał w krainie Filistynów,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liczba dni, których mieszkał Dawid w krainie Filistyńskiej,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mieszkał Dawid w krainie Filistyńskiej,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Okres, który spędził Dawid w kraju filistyńskim,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w krainie Filistyńczyków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przebywania Dawida w krainie Filistynów wyniósł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Dawida na stepach Filistynów trwał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i cztery miesiące trwał pobyt Dawida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днів, в яких Давид сидів в країні чужинців, було чотири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liczba dni, które Dawid spędził w krainie pelisztyńskiej, wynosiła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czasie których Dawid mieszkał w krainie Filistynów, wyniosła rok i 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2024-04-26T08:15:45Z</dcterms:modified>
</cp:coreProperties>
</file>