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9"/>
        <w:gridCol w:w="1541"/>
        <w:gridCol w:w="62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liczba dni, przez które Dawid mieszkał na polach Filistynów, wynosiła rok* i cztery miesiące.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rok, </w:t>
      </w:r>
      <w:r>
        <w:rPr>
          <w:rtl/>
        </w:rPr>
        <w:t>יָמִים</w:t>
      </w:r>
      <w:r>
        <w:rPr>
          <w:rtl w:val="0"/>
        </w:rPr>
        <w:t xml:space="preserve"> (jamim), zob. &lt;x&gt;90 1:3&lt;/x&gt;, 21;&lt;x&gt;90 2:19&lt;/x&gt;;&lt;x&gt;90 20:6&lt;/x&gt;; &lt;x&gt;30 25:29&lt;/x&gt;; &lt;x&gt;70 17:10&lt;/x&gt;; &lt;x&gt;100 14:26&lt;/x&gt;.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2024-04-25T01:42:50Z</dcterms:modified>
</cp:coreProperties>
</file>