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jednak i powiedział: Nie będę jadł. Lecz gdy jego słudzy nalegali* na niego, a także ta kobieta, posłuchał ich głosu, wstał z ziemi i usiadł na posłaniu.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nalegali, </w:t>
      </w:r>
      <w:r>
        <w:rPr>
          <w:rtl/>
        </w:rPr>
        <w:t>וַּיִפְרְצּו</w:t>
      </w:r>
      <w:r>
        <w:rPr>
          <w:rtl w:val="0"/>
        </w:rPr>
        <w:t xml:space="preserve"> , lub: przekonali, przełamali; wg 4QSam a i wielu Mss: przymusili, </w:t>
      </w:r>
      <w:r>
        <w:rPr>
          <w:rtl/>
        </w:rPr>
        <w:t>וַּיִפְצְרּו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2024-04-29T08:03:48Z</dcterms:modified>
</cp:coreProperties>
</file>