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się zatem, wkroczyli (do kraju) i rozłożyli się obozem w Szunem.* Saul także zebrał całego Izraela i rozłożył się obozem w Gilboa.**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Szunem : 5,6 km na pn od Jizreel.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Gilboa : ok. 6 km na pd wsch od Jizreel.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2024-04-29T12:34:26Z</dcterms:modified>
</cp:coreProperties>
</file>