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mu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wojska Filistynów, ogarnął go strach i wielki niepokój.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Filistynów, zląkł się i jego serce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Saul obóz Filistyński, bał się, a ulękło się serce jego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Saul obozy Filistyńskie, i bał się, i przelękło się serce jego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na widok obozu filistyńskiego przestraszył się: serce jego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Filistyńczyków, zląkł się i serce jego bardzo się zatrwożyło.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zobaczył obóz Filistynów, przestraszył się i mocno zadrżało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zobaczył obóz Filistynów, obleciał go strach i serce mu mocno zabiło.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przestraszył się i serce w nim mocno zadrżało.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Саул табір чужинців і перелякався, і його серце дуже жахнулося.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zobaczył obóz pelisztyński – przestraszył się i jego serce było niezmiernie zatrwożone.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zobaczył obóz Filistynów, zląkł się i jego serce zaczęło bardzo drżeć.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2024-04-29T12:56:20Z</dcterms:modified>
</cp:coreProperties>
</file>