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 — przelękła się kobieta — co uczynił Saul? Nie wiesz, że wytępił w tym kraju tych, którzy radzą się przodków oraz duchów zmarłych? Dlaczego mnie narażasz? Czy chcesz doprowadzić mnie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Ty wiesz, co uczynił Saul — że zgładził czarowników i wróżbitów z ziemi. Czemu zastawiasz sidła na moje życie, by wydać mnie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niewiasta: Oto ty wiesz, co uczynił Saul, iż wygładził wieszczki i czarowniki z ziemi; przeczże ty sidło kładziesz na duszę moję, abyś mię na śmierć podał?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niego: Oto ty wiesz, jako wiele uczynił Saul i jako wygolił czarnoksiężniki i wieszczki z ziemie: czemuż tedy kładziesz sidło na duszę moję, aby mię zabito?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Wiesz chyba, co uczynił Saul: usunął wróżbitów i czarnoksiężników w kraju. Czemu czyhasz na moje życie, chcąc mnie narazić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rzekła do niego: Wiesz przecie, co uczynił Saul, że wytępił wywołujących duchy i wróżbitów w kraju. Dlaczego ty nastajesz na moje życie i chcesz, abym zginęła?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mu odpowiedziała: Wiesz przecież, co uczynił Saul – wytępił z kraju wróżbitów i wywołujących duchy. Dlaczego więc nastajesz na moje życie, żeby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„Przecież musisz wiedzieć, że Saul wytracił w całym kraju wszystkich, którzy wywoływali zmarłych i radzili się ich. Czy więc zastawiasz na mnie pułapkę, aby również mnie zgubić?”.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- Przecież sam wiesz dobrze, co zrobił Saul, że wyrzucił z kraju wywołujących duchy i wróżbitów. Dlaczego stawiasz zasadzkę na moje życie, by mnie przyprawić o 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жінка: Ось ти знаєш, що вчинив Саул, як вигубив ворожбитів і знахорів з землі. І навіщо ти ловиш мою душу, щоб її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mu odpowiedziała: Przecież sam wiesz, co Saul uczynił, że wytępił z kraju wieszczbiarzy oraz wróżbitów. Więc czemu stawiasz zasadzkę na moje życie, aby mnie dać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kobieta powiedziała do niego: ”Oto sam dobrze wiesz, co zrobił Saul, jak wytracił z tej ziemi media spirytystyczne oraz tych, którzy się trudnią przepowiadaniem wydarzeń. Czemu więc zastawiasz pułapkę na mą duszę, by wydać mnie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2024-04-29T12:53:53Z</dcterms:modified>
</cp:coreProperties>
</file>