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przekazał mu te wszystkie słowa, niczego przed nim nie ukrył. Wtedy (Heli) powiedział: To JAHWE. Niech czyni, co uzna w swoich oczach za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2024-05-20T16:00:46Z</dcterms:modified>
</cp:coreProperties>
</file>