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3"/>
        <w:gridCol w:w="4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Samuela, a on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JAHWE zawołał: Samuelu! Chłopiec odpowiedział: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Samuela,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zawołał Pan na Samuela, a on się ozwał: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JAHWE Samuela. Który odpowiadając, rzekł: Owom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zawołał Samuela, a ten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Pan: Samuelu! A on odrzekł: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zawołał do Samuela,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zawołał Samuela. On odpowiedział: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zawołał Jahwe na Samuela, [a ten] odpowiedział: -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закликав: Самуїле, Самуїле. І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zawołał Samuela. Więc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zawołał Samuela. Ten odrzekł: ”Oto jestem”.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2024-05-20T14:26:04Z</dcterms:modified>
</cp:coreProperties>
</file>