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jeszcze raz zawołał: Samuelu! Samuel wstał, poszedł do Helego i powiedział: Oto jestem, bo wołałeś mnie. A on na to: Nie wołałem, mój synu. Wróć, połóż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2024-05-20T17:30:49Z</dcterms:modified>
</cp:coreProperties>
</file>