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zatem powiedział do Samuela: Idź, połóż się. A jeśli znów zdarzy się, że cię zawoła, powiedz: Mów, JAHWE, bo Twój sługa słucha. Samuel poszedł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więc Samuela: Idź, połóż się. A jeśli znów cię zawoła, odpowiedz: Mów, JAHWE, bo Twój sługa słucha. Samuel odszedł. Ułożył się na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Samuela: Idź, połóż się, a jeśli cię zawoła, powiedz: Mów, JAHWE, bo twój sługa słucha. Samuel poszedł więc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Heli do Samuela: Idź, śpij, a jeźli cię kto zawoła, rzeczesz: Mów Panie, bo słyszy sługa twój. A tak Samuel szedł i spał na miejscu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Owom ja: boś mię wołał. Dorozumiał się tedy Heli, iż JAHWE wołał młodzieńca, i rzekł do Samuela: Idź a śpi, a jeśli cię potym zawoła, rzeczesz: Mów, JAHWE, bo słucha sługa twój. I szedł Samuel a spał na miejscu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Heli do Samuela: Idź spać! Gdyby jednak ktoś cię wołał, odpowiedz: Mów, Panie, bo sługa Twój słucha. Odszedł Samuel, położył się spać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Heli do Samuela: Idź, połóż się. A gdy cię zawoła, powiedz: Mów, Panie, bo sługa twój słucha. I poszedł Samuel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Heli do Samuela: Idź i połóż się! Gdyby się jednak zdarzyło, że ktoś cię zawoła, powiedz: Mów, JAHWE, bo sługa Twój słucha. Samuel zatem poszedł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Samuela: „Idź i połóż się spać. A jeśli się zdarzy, że cię znów zawoła, wtedy odpowiesz: «Mów JAHWE, bo sługa Twój słucha»”. Samuel więc poszedł i położył się spać na swoim posłaniu.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rzekł do Samuela: - Idź spać. A jeśli zawoła na ciebie, powiedz: Mów, Jahwe, bo słucha sługa Twój. Samuel poszedł i położył się spać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Повернися, дитино, спи; і буде коли покличе тебе, і скажеш: Говори, Господи, бо твій раб слухає. І пішов Самуїл і спав на своїм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Eli powiedział do Samuela: Wróć i się połóż; ale kiedy Ktoś cię zawoła, powiedz: Mów, o WIEKUISTY! Bowiem Twój sługa słucha. Zatem Samuel wrócił i położył się na swoim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rzekł zatem do Samuela: ”Idź, połóż się, a jeżeli cię zawoła, powiedz: ʼMów, JAHWE, bo sługa twój słuchaʼ ”. Samuel więc poszedł i położył się na swym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2024-05-20T13:49:25Z</dcterms:modified>
</cp:coreProperties>
</file>