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tymczasem stoczyli bitwę z Izraelem, Izraelici uciekli przed Filistynami, a górę Gilboa zasłali przebici (mieczem).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2024-04-28T20:03:35Z</dcterms:modified>
</cp:coreProperties>
</file>