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Filistyni Jonatana, Abinadaba i Malki-Szuę, synów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2024-04-28T23:36:10Z</dcterms:modified>
</cp:coreProperties>
</file>