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po drugiej stronie doliny oraz za Jordanem dowiedzieli się, że Izraelici uciekli i że Saul wraz ze swoimi synami poległ, porzucili miasta i również 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mieszkali po tamtej stronie doliny i którzy mieszkali za Jordanem, zobaczyli, że Izraelici uciekali i że Saul i jego synowie umarli, opuścili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mężowie Izraelscy, którzy za doliną, i za Jordanem mieszkali, iż uciekali mężowie Izraelscy, a iż umarł Saul, i synowie jego, odbieżawszy miast, pouciekali też, a przyszedłszy Filistynowie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którzy mieszkali za doliną i za Jordanem, że uciekli mężowie Izraelscy a iż umarł Saul i synowie jego, odbiegli miast swoich i uciekli. I przyszli Filistynowie,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zamieszkujący tak drugą stronę równiny, jak i Zajordanie, zobaczyli, że wojsko [izraelskie] uciekło i że polegli Saul i jego synowie, opuścili swoje miasta i pouciekali. Przyszli więc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Izraelici, którzy mieszkali po drugiej stronie doliny oraz za Jordanem, zobaczyli, że wojownicy izraelscy uciekli i że Saul i jego synowie zginęli, wtedy porzucili swoje miasta i uciekli. Filistyni zaś przybyli do nich i tu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mieszkali po drugiej stronie doliny, i ci mieszkający po drugiej stronie Jordanu dowiedzieli się, że armia izraelska rzuciła się do ucieczki, a Saul i jego synowie zginęli. Wtedy porzucili swoje miasta i uciekli. Przyszli więc Filistyni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zamieszkujący po tej stronie doliny [jak i ci], którzy osiedlili się po [drugiej] stronie Jordanu, widząc, że Izraelici uciekli, a Saul i jego synowie polegli, porzucili swe miasta i uciekli. Przyszli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Israela, co zamieszkali po drugiej stronie równiny, widząc, że mężowie Israela uciekli oraz zginął Saul oraz jego synowie – opuścili swe miasta i się rozpierzchli. Zatem przybyli Pelisztini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izraelscy, którzy byli w regionie owej niziny i w regionie nadjordańskim, ujrzeli, że tamci mężowie izraelscy uciekli i że Saul oraz jego synowie ponieśli śmierć, wówczas zaczęli opuszczać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2024-04-29T00:50:08Z</dcterms:modified>
</cp:coreProperties>
</file>