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 myszy też (odpowiadały) liczbie wszystkich miast filistyńskich, pięciu rządcom, począwszy od miast warownych aż po mieszkańców wsi. Świadkiem zaś tego – aż po dzień dzisiejszy – jest wielki kamień, na którym na polu Jozuego Bet-Szemeszyty położyli skrzynię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2024-05-02T11:16:59Z</dcterms:modified>
</cp:coreProperties>
</file>