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chodził też i krążył między Betel,* ** Gilgal*** a Mispą i we wszystkich tych miejscach**** sądził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Betel : wsp. Beitin, 16 km na pn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35:15&lt;/x&gt;; &lt;x&gt;60 18:21-22&lt;/x&gt;; &lt;x&gt;70 20:26-27&lt;/x&gt;; &lt;x&gt;110 12:282&lt;/x&gt;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4:19&lt;/x&gt;; &lt;x&gt;90 10:17&lt;/x&gt;; &lt;x&gt;90 11:15&lt;/x&gt;; &lt;x&gt;90 13:8-15&lt;/x&gt;; &lt;x&gt;90 15:21&lt;/x&gt;; &lt;x&gt;350 4:15&lt;/x&gt;; &lt;x&gt;350 9:15&lt;/x&gt;; &lt;x&gt;350 12:12&lt;/x&gt;; &lt;x&gt;370 4:4&lt;/x&gt;; &lt;x&gt;370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świętych miejscach, ἐν πᾶσι τοῖς ἡγιασμένοις τούτοις.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2024-05-19T02:23:22Z</dcterms:modified>
</cp:coreProperties>
</file>