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baalów i asztarty. Zaczęli służyć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wyrzucili synowie Izraelscy Baala i Astarota, a służyli Panu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tedy synowie Izraelowi Baalim i Astarot i służyli JAHWE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Baalów i Asztarty i służyli tylko samemu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synowie izraelscy Baalów i Asztarty, i służyli wyłącznie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baale oraz asztarty i służyli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posągi Baala i Asztarty i oddawali cześć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wyrzucili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видалили Ваалів і гаї Астароти і послужили одному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usunęli Baalów i Astarty oraz służyli jedynie samemu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usunęli Baalów oraz wizerunki Asztarte i zaczęli służyć tylko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2024-05-19T02:24:59Z</dcterms:modified>
</cp:coreProperties>
</file>