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przystojnego młodzieńca. Nie było wśród Izraelitów człowieka przystojniejszego niż on; był wyższy o głowę od pozostałych mężczyzn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syna imieniem Saul, urodziwego młodzieńca.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 spośród synów Izraela przystojniejszego niż on.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miał syna imieniem Saula, młodzieńca urodziwego, a nie było nikogo z synów Izraelskich urodziwszego nadeń; głową był wyższy nad wszystek inny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imieniem Saula, wybornego i dobrego. I nie było męża z synów Izraelowych lepszego nadeń, od ramienia i wyższej był wyższy niż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wysokiego i dorodnego, a nie było od niego piękniejszego człowieka wśród synów izraelskich.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młodziana urodziwego. Nie było w całym Izraelu piękniejszego od niego, a o 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syna, pięknego młodzieńca, o imieniu Saul. Wśród Izraelitów nie było mężczyzny piękniejszego od niego, przewyższał o głowę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miał syna, Saula, dzielnego i przystojnego młodzieńca, z którym nie mógł się równać nikt w Izraelu. Samym wzrostem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okazałego i pięknego: nie było wśród Izraelitów piękniejszego od niego. Rosły i barczysty - górował nad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цього син, і йому імя Саул, великий добрий муж, і в ізраїльських синів не було кращого від нього, над рамено і вище понад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okazałego i urodziwego syna imieniem Saul; nikt z synów Israela nie był od niego urodziwszy, o głowę przewyższał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syna imieniem Saul, młodego i przystojnego, a wśród synów Izraela nie było męża przystojniejszego niż on;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2024-05-07T14:13:58Z</dcterms:modified>
</cp:coreProperties>
</file>