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za dni Amrafela, króla Senaarskiego, Aryjocha, króla Ellasarskiego, Chodorlahomera, króla Elamskiego i Tydala, króla Goimskiego: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podnieśli wojnę przeciw Borowi królowi Sodomskiemu, i przeciw Bersie królowi Gomorskiemu, i Senaabowi królowi Adamackiemu, i Semeberowi królowi Seboimskiemu, i królowi Belamskiemu, to jest Zoarskiemu.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ci zaciągnęli się w dolinę Syddym, ta jest teraz morzem słonem.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ci dwanaście lat służyli Chodorlahomerowi, a trzynastego roku odstąpili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roku czternastego wyciągnął Chodorlahomer z królmi, którzy z nim byli, i poraził Rafaimy w Astarot Karnaimie, i Zuzymy w Hamie, i Emimy w Sawie Karyjataim.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Chorajczyki na górze ich Seir, aż do równiny Paran, która jest przy 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się wrócili, i przyciągnęli do En Myspat, która jest Kades, i wybili wszystkę krainę Amalekitów; także też Amorrejczyka mieszkającego w Hasesontamar.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wyciągnął król Sodomski, i król Gomorski, i król Adamacki, i król Zeboimski, i król Belamski, to jest Zoarski, i uszykowali się ku bitwie przeciwko im w dolinie Syddym.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Przeciwko Chodorlahomerowi królowi Elamskiemu, i Tydalowi królowi Goimskiemu, i Amrafelowi królowi Senaarskiemu, i Aryjochowi królowi Ellasarskiemu, czterech królów, przeciw pięciu.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onej dolinie Syddym, było wiele studzien iłowatych; i uciekali król Sodomski i Gomorski, a polegli tam, a którzy zostali, na górę uciekli.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zabrawszy wszystkę majętność Sodomską, i Gomorską, i wszystkę żywność ich, odciągnęli.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Zabrali też Lota synowca Abramowego, i majętność jego, i poszli; bo on mieszkał w Sodomie.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jeden, który uszedł, i oznajmił to Abramowi Hebrejczykowi, który mieszkał w równinach Mamrego Amorrejczyka, brata Eschola, i brata Anera; ci bowiem uczynili byli przymierze z Abramem.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Abram, iż był pojmany brat jego, wyprawił ćwiczonych sług swoich zrodzonych w domu swym, trzy sta i osiemnaście, i gonił je aż do 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rozdzieliwszy się przypadł na nie w nocy, sam i słudzy jego, i poraził je; i gonił je aż do Hoby, która leży po lewej stronie Damaszku.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odebrał nazad wszystkę majętność, także i Lota brata swego z majętnością jego wrócił, także i niewiasty, i 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wyszedł król Sodomski przeciw niemu, gdy się wracał od porażki Chodorlahomera, i królów, którzy z nim byli na dolinie Sawe, która jest doliną królewską.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Melchisedek, król Salemski, wyniósł chleb i wino; a ten był kapłanem Boga najwyższego.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błogosławił mu, a rzekł: Błogosławiony Abram od Boga najwyższego, dzierżawcy nieba i 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błogosławiony Bóg najwyższy, który podał nieprzyjacioły twe w rękę twoję; i dał mu Abram dziesięcinę ze wszystkiego.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 król Sodomski do Abrama: Daj mi ludzie, a majętność pobierz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Abram królowi Sodomskiemu: Podniosłem rękę swą ku Panu Bogu najwyższemu, dzierżawcy nieba i ziemi;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i najmniejszej nitki ani rzemyczka obuwia nie wezmę ze wszystkiego, co twego jest; żebyś nie rzekł: Jam zbogacił Abrama.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Okrom tego, co strawili słudzy, i okrom działu mężów, którzy chodzili ze mną, Anera, Eschola, i Mamrego; ci niech wezmą dział swój.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2024-05-23T09:06:02Z</dcterms:modified>
</cp:coreProperties>
</file>