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było Abramowi dziewięćdziesiąt lat i dziewięć lat, ukazał się Pan Abramowi, i rzekł do niego: Jam jest Bóg Wszechmogący; chodź przed obliczem mojem, a bądź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przymierze moje, między mną i między tobą, i rozmnożą cię bardzo obficie.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upadł Abram na oblicze swoje, i rzekł do niego Bóg,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jest, oto stanowię przymierze moje z tobą, i będziesz ojcem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zwane dalej imię twoje Abram; ale będzie imię twoje Abraham; albowiem ojcem wielu narodów postanowiłem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rozmnożę cię bardzo, i rozkrzewię cię w narody, i królowie z ciebie wynijdą.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utwierdzę przymierze moje między mną, i między tobą, i między nasieniem twojem po tobie, w narodziech ich umową wieczną; żebym ci był Bogiem i nasieniu twemu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też tobie, i nasieniu twemu po tobie ziemię, w której teraz jesteś gościem; wszystkę ziemię Chananejską w osiadłość wieczną, i będę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Bóg Abrahamowi: Ty też przymierza mego przestrzegać będziesz, ty i nasienie twoje po tobie,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przymierze moje, które zachowywać będziecie, między mną, i między wami, i między nasieniem twojem po tobie, aby był obrzezany między wami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Obrzeżcie tedy ciało nieobrzezki waszej; a to będzie znakiem przymierza między mną, i 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ośmiu dni, będzie obrzezany między wami każdy mężczyzna w narodziech waszych, tak doma narodzony jako i kupiony za pieniądze, od jakiegożkolwiek cudzoziemca, któryby nie był z nasienia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Koniecznie obrzezany będzie, urodzony w domu twoim, i kupiony za pieniądze twoje; a będzie przymierze moje na ciele waszem, na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obrzezany mężczyzna, którego by nie było obrzezane ciało nieobrzezki jego, będzie wytracona dusza ona z ludu swego; albowiem zgwałcił przymierze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 do Abrahama: Sarai, żony twojej, nie będziesz zwał imienia jej Saraj, ale Sara będzie imię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jej błogosławił, a dam ci z niej syna; będę jej błogosławił, i będzie rozmnożona w narody, a królowie narodów z niej wynijdą.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Abraham padł na oblicze swoje, i roześmiał się, a mówił w sercu swem: Zaż człowiekowi stuletniemu urodzi się syn? i azaż Sara w dziewięćdziesięciu latach porodzi?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 do Boga: O by tylko Ismael żył przed obliczem twojem!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Zaiste, Sara, żona twoja, urodzi tobie syna, i nazowiesz imię jego Izaak; i utwierdzę przymierze moje z nim, umową wieczną, i z nasieniem jego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Ismaela też wysłuchałem cię: oto, błogosławiłem mu, i rozrodzę go, i rozmnożę go bardzo wielce. Dwanaście książąt spłodzi, i rozkrzewię go w 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przymierze moje utwierdzę z Izaakiem, którego tobie urodzi Sara, o tym czasie w roku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przestawszy mówić z nim, odszedł Bóg od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wziął Abraham Ismaela, syna swego, i wszystkie urodzone w domu swym, i wszystkie kupione za pieniądze, każdego mężczyznę, z mężów domu Abrahamowego, i obrzezał ciało nieobrzeski ich, onegoż to dnia, jako mówił z nim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Abrahamowi było dziewięćdziesiąt lat i dziewięć, gdy obrzezane było ciało nieobrzeski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Ismaelowi synowi jego było trzynaście lat, gdy obrzezane było ciało nieobrzeski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dnia obrzezany jest Abraham, i Ismael,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mężowie domu jego, urodzeni w domu, i kupieni za pieniądze od cudzoziemców, obrzezani są z 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2024-05-23T11:24:05Z</dcterms:modified>
</cp:coreProperties>
</file>