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ruszył się stamtąd Abraham do ziemi południowej, a mieszkał między Kades i między Sur, i był gościem w Gerar.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powiedział Abraham o Sarze, żonie swej: Siostra moja jest; przetoż posłał Abimelech, król Gerary, i wziął Sarę.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przyszedł do Abimelecha we śnie w nocy, i rzekł mu: Oto ty umrzesz dla niewiasty, którąś wziął, bo ona ma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Abimelech nie przybliżył się był do niej, i rzekł: Panie, izali też lud sprawiedliwy zabijesz?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mi on sam nie powiadał, siostra moja jest? a ona też sama nie mówiła, brat mój jest? w prostości serca mojego, i w niewinności rąk moich uczyniłem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rzekł Bóg we śnie: Wiemci ja, żeś to w prostości serca swego uczynił; i dla tegom cię zawściągnął, abyś nie zgrzeszył przeciwko mnie, i nie dopuściłem ci, abyś się jej dotknął.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wróć żonę mężowi, bo prorokiem jest; i będzie się modlił za cię, a będziesz żył; a jeźliż jej nie wrócisz, wiedz, iż śmiercią umrzesz, ty, i wszystko, co twego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Abimelech wstawszy rano, zwołał wszystkich sług swoich, i opowiedział im to wszystko; co usłyszawszy, polękali się mężowie oni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wezwał Abimelech Abrahama, i rzekł mu: Coś nam uczynił? a com zgrzeszył przeciwko tobie? iżeś przywiódł na mię i na królestwo moje grzech wielki? uczyniłeś mi, czegoś czynić nie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po wtóre Abimelech do Abrahama: Cóżeś upatrywał, żeś tę rzecz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Abraham: Myśliłem sobie: Podobno nie masz bojaźni Bożej na tem miejscu, i zabiją mię dla żony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prawdziwie siostra moja jest, córka ojca mego, choć nie córka matki mojej; pojąłem ją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mię wyprawił Bóg na pielgrzymowanie z domu ojca mego, żem rzekł do niej: To miłosierdzie twoje będzie, które uczynisz ze mną: Na każdem miejscu, do którego przyjdziemy, powiesz o mnie: Brat to mój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nabrawszy Abimelech owiec, i wołów, i sług, i służebnic, dał Abrahamowi, i wrócił mu Sarę, żonę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Abimelech: Oto ziemia moja przed obliczem twojem; gdzieć się kolwiek podoba, mieszkaj.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Sary rzekł: Otom dał tysiąc srebrników bratu twemu, onci jest zasłoną oczu twoich u wszystkich, którzy są z tobą; a tem wszystkiem Sara wyuczona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 się Abraham Bogu, a uzdrowił Bóg Abimelecha, i żonę jego, i służebnice jego, i rodziły.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Zawarł bowiem był Pan cale każdy żywot domu Abimelechowego dla Sary, żony Abrahamowej.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2024-05-29T15:44:19Z</dcterms:modified>
</cp:coreProperties>
</file>