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nawiedził Sarę, jako był rzekł: i uczynił Pan Sarze, jako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poczęła i porodziła Sara Abrahamowi syna w starości jego, na tenże czas, który mu był Bóg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obrzezał Abraham Izaaka, syna swego, gdy był w ośmiu dniach, jako mu był rozkazał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Abrahamowi sto lat, gdy mu się urodził Izaak,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Sara: Śmiech mi uczynił Bóg; ktokolwiek usłyszy, śmiać się będzie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Któżby to był rzekł Abrahamowi, że Sara będzie karmiła piersiami syny? gdyżem urodziła syna w starości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Rosło tedy dziecię, i odstawione jest od piersi; i uczynił Abraham ucztę wielką w dzień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ujrzała Sara syna Hagary, Egipczanki, przeszydzającego, którego urodziła Abrahamowi;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Abrahama: Wyrzuć tę służebnicę, i syna jej; albowiem nie będzie dziedziczył syn tej służebnicy z synem mym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to bardzo nie podobało w oczach Abrahamowych, dla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Abrahama: Niech to przykro nie będzie w oczach twoich z strony dziecięcia, i z strony służebnicy twojej; coćkolwiek rzecze Sara, usłuchaj głosu jej; boć w Izaaku nazwane będzie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syna służebnicy rozmnożę w naród, przeto iż nasieniem twojem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bardzo rano, a wziąwszy chleb i łagiew wody, dał Hagarze; i włożywszy to na ramię jej, i z dziecięciem, odprawił ją; która poszedłszy błąkała się po puszczy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wody w łagwi, porzuciła dziecię pod jednem drzewem;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usiadła przeciw niemu, tak daleko, jako na strzeleniu z łuku; bo mówiła: Nie będę patrzyła na śmierć dziecięcia; a siedząc przeciw niemu, podniosła głos swój,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usłyszał Bóg głos dziecięcy, i zawołał Anioł Boży na Hagarę z nieba, i rzekł jej: Cóżci Hagaro? nie bój się, boć usłyszał Bóg głos dziecięcy z miejsca, na którem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weźmij dziecię, a ujmij je ręką swoją: bo w naród wielki rozmnożę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tedy Bóg oczy jej, że ujrzała źródło wody; a szedłszy napełniła łagiew wodą, i dała pić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onem dziecięciem, Które urosło, i mieszkało na puszczy, był z niego strzelec dobry z łuku.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na puszczy Faran; i wzięła mu matka jego żonę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czasu, że rzekł Abimelech, i Fikol, hetman wojska jego, do Abrahama mówiąc: Bóg z tobą we wszystkiem, co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teraz, przysiąż mi przez Boga, że mię w niczem podchodzić nie będziesz, ani syna mego, ani wnuka mego; ale według miłosierdzia, którem uczynił z tobą, uczynisz ze mną, i z ziemią, w którejś był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Abraham: Ja przysięgnę.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przymawiał Abraham Abimelechowi o studnią wody, którą mu byli gwałtem odjęli słudzy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Nie wiem kto by to uczynił, nawet i tyś mi nie oznajmił, i jam nie słyszał o tem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Abraham owiec i wołów, i dał Abimelechowi, i uczynili oba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Abraham siedmioro owiec z stada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Abimelech rzekł do Abrahama: Na cóż to siedmioro owiec, któreś postawił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Iż te siedem owiec weźmiesz z rąk moich, aby mi były na świadectwo, żem wykopał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miejsce ono Beerseba; albowiem tam obaj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zawarli przymierze w Beerseba. Potem wstawszy Abimelech, i Fikol, hetman wojska jego, wrócili się do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nasadził Abraham drzewa w Beerseba, i wzywał tam imienia Pana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Abraham w ziemi Filistyńskiej przez wiele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2024-05-24T11:21:07Z</dcterms:modified>
</cp:coreProperties>
</file>