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pojął drugą żonę, której imię było Ketura.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mu urodziła Zamrama, i Joksana, i Madana, i Midyjana, i Jesobaka, i Suacha.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Joksan spłodził Sabę, i Dedana; a synowie Dedanowi byli Asurymowie i Letusymowie, i Leumymowie.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Midyjanowi byli Hefa, i Hefer, i Henoch, i Abyda, i Eldaa; wszyscy ci byli synowie Ketury.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Abraham wszystko, co miał, Izaakowi.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synom założnic, które miał Abraham, dał upominki; i wyprawił je od Izaaka syna swego, jeszcze za żywota swego, ku wschodowi do krainy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dni lat żywota Abrahamowego, które przeżył, sto i siedemdziesiąt, i 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ustawając umarł Abraham w starości dobrej, zeszły w leciech, i syty dni; i przyłączon jest do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pogrzebli go Izaak i Ismael, synowie jego, w jaskini Machpela, na polu Efrona, syna Socharowego, Hetejczyka, które było przeciwko Mamre;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polu, które był kupił Abraham u synów Hetowych; tam pogrzebiony jest Abraham, i Sara, żona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śmierci Abrahamowej błogosławił Bóg Izaakowi, synowi jego, a Izaak mieszkał u studni Żywiącego i Widzącego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rodzaje Ismaela, syna Abrahamowego, którego urodziła Hagar, Egipczanka, służebnica Sary,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są imiona synów Ismaelowych w nazwiskach ich, według rodzajów ich: pierworodny Ismaelów, Nebajot; po nim Kedar, i Abdeel, i Mabsan.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Masma, i Duma, i Masa.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Hadar, i Tema, Jetur, Nafis i Kedma.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Ismaelowi, i te imiona ich, według miasteczek ich, i zamków ich, dwanaście książąt w familijach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lat żywota Ismaelowego, sto lat, i trzydzieści lat i siedem lat, i zszedł a umarł, i przyłączon jest do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mieszkali od Hewila aż do Sur, która leży na przeciwko Egiptowi, idąc do Asyryi; przed obliczem wszystkich braci swych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są rodzaje Izaaka syna Abrahamowego: Abraham spłodził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miał czterdzieści lat, gdy sobie pojął Rebekę, córkę Batuela Syryjczyka, z krainy Syryjskiej, siostrę Labana, Syryjczyka,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modlił Izaak Panu za żonę swą, iż była niepłodna; i wysłuchał go Pan, i poczęła Rebeka, żona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dziatki trącały w żywocie jej, rzekła: Jeźliż tak miało być, dlaczegożem poczęła? Szła tedy, aby się pytała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Pan: dwa narody są w żywocie twoim, i dwojaki lud z żywota twego rozdzieli się, a jeden lud nad drugi lud możniejszy będzie, i większy będzie służył mniejszemu.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wypełniły dni jej, aby porodziła, oto bliźnięta były w żywocie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pierwszy syn lisowaty, i wszystek jako szata kosmaty; i nazwali imię jego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wyszedł brat jego, ręką swą trzymając za piętę, Ezawa i nazwano imię jego Jakób; a Izaakowi było sześćdziesiąt lat, gdy mu się oni narodzili.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urosły one dzieci, Ezaw był mężem w myślistwie biegłym i rolnikiem, a Jakób był mąż prosty mieszkający w namieciech.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miłował Izaak Ezawa, iż jadał z łowu jego; Rebeka zaś miłowała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uwarzył sobie Jakób potrawę, a na ten czas przyszedł Ezaw z pola spracowany.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Ezaw do Jakóba: Daj mi jeść, proszę cię z tej czerwonej potrawy, bom się spracował: a przetoż nazwano imię jego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Jakób: Przedajże mi dziś pierworodztwo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Ezaw: Otom ja bliski śmierci, cóż mi po pierworodztwie?.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Jakób: Przysiążże mi dziś, i przysiągł mu. I sprzedał pierworodztwo swoje Jakóbowi.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Jakób dał Ezawowi chleba, i potrawę z soczewicy, a on jadł i pił, a potem powstawszy odszedł; i pogardził Ezaw pierworodztwem swojem.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2024-06-03T08:09:50Z</dcterms:modified>
</cp:coreProperties>
</file>