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był głód na ziemi, po onym głodzie pierwszym, który był za dni Abrahamowych; I poszedł Izaak do Abimelecha, do króla Filistyńskiego do Gerar.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mu się był ukazał Pan i mówił: Nie zstępuj do Egiptu, ale mieszkaj w ziemi, o której Ja powiem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Bądźże gościem w tej ziemi, a Ja będę z tobą, i będęć błogosławił; albowiem tobie i nasieniu twemu dam te wszystkie krainy, i utwierdzę przysięgę, którąm przysiągł Abrahamowi, ojcu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rozmnożę nasienie twoje jako gwiazdy niebieskie, a dam nasieniu twemu wszystkie te krainy: A będą błogosławione w nasieniu twojem wszystkie narody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iż Abraham był posłuszny głosowi mojemu, a strzegł postanowienia mego, przykazań moich, ustaw moich i praw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Izaak mieszkał w Gerar.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się mężowie onego miejsca o żonie jego; a on powiedział: Siostra to moja; bo się bał mówić: Żona to moja; by go snać nie zabili mężowie miejsca tego dla Rebeki, iż była piękna na wejrzeniu.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tam mieszkał przez nie mało dni, że wyglądał Abimelech, król Filistyński, oknem, i ujrzał, że Izaak żartował z Rebeką, żoną swą.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przyzwał Abimelech do siebie Izaaka, i rzekł: Prawdziwieć to żona twoja; czemużeś powiadał, siostra to moja? I odpowiedział mu Izaak: Iżem u siebie mówił: Bym snać nie umarł dla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Abimelech: Cóżeś nam to uczynił? bez mała ktokolwiek z ludu nie spał z żoną twoją: i przywiódłbyś był na nas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tedy Abimelech wszystkiemu ludowi mówiąc: Kto by się dotknął męża tego, albo żony jego, śmiercią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siał Izaak w onej ziemi, i zebrał roku onego sto korcy, albowiem błogosławił mu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zbogacił się on mąż, a im dalej, tem więcej wzmagał się, aż urósł wielce.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 stada owiec, i stada wołów, i czeladzi dosyć; przetoż mu zajrzeli Filistyńczycy.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wszystkie studnie, które byli wykopali słudzy ojca jego, za dni Abrahama, ojca jego, zasypali Filistyńczycy, i napełnili je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Abimelech do Izaaka: Odejdź od nas, albowiemeś daleko możniejszy niż 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stamtąd Izaak, i rozbił namioty w dolinie Gerar, i mieszkał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kopał zasię Izaak studnie wód, które byli wykopali za dni Abrahama, ojca jego, co je byli zasypali Filistyni po śmierci Abrahamowej, i zwał je temiż imiony, któremi je był nazwał ojciec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kopali słudzy Izaakowi w onej dolinie, i znaleźli tam studnią wód żywych.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poswarzyli się pasterze Gerarscy z pasterzami Izaakowymi, mówiąc: Nasza to woda; przeto nazwał imię studni onej, Hesek, iż się swarzyli z nim o 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wykopali drugą studnią, i swarzyli się też o nię; dla tegoż nazwał imię jej Sydna.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przeniósł się stamtąd, i wykopał drugą studnią o którą żadnego sporu nie było; i nazwał imię jej Rechobot, i mówił: Oto, teraz rozszerzył nas Pan, i urośliśmy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wstąpił stamtąd do Beerseby.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mu się Pan onejże nocy, mówiąc: Jam jest Bóg Abrahama, ojca twego, nie bój się, bom Ja jest z tobą; i będęć błogosławił, i rozmnożę nasienie twoje, dla Abrahama, sługi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tam zbudował ołtarz, i wzywał imienia Pańskiego, i rozbił tam namiot swój, tamże też wykopali słudzy Izaakowi studnię.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Abimelech potem przyjechał do niego z Gerar, i Achuzat przyjaciel jego, i Fikol, hetman wojska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których rzekł Izaak: Przeczżeście przyjechali do mnie, gdyż wy mnie macie w nienawiści, i wypędziliście mię od siebie?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Obaczyliśmy to dobrze, że Pan jest z tobą, i rzekliśmy: Uczyńmy teraz przysięgę między sobą, między nami i między tobą, i postanowimy przymierze z tobą;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nam nic złego nie czynił, jakośmy się też ciebie nie tykali; i jakośmyć tylko dobrze czynili, a puściliśmy cię w pokoju; a tyś teraz błogosławiony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im sprawił ucztę, a jedli i 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wstawszy bardzo rano przysięgli jeden drugiemu; i wyprowadził je Izaak, i odeszli od niego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onegoż dnia, przyszli słudzy Izaakowi, i powiedzieli mu o studni, którą wykopali, mówiąc mu: Znaleźliśmy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ją Syba; dlategoż imię miasta onego jest nazwane Beerseba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Ezaw mając czterdzieści lat, pojął sobie za żonę Judytę, córkę Beery Hetejczyka, i Basemat, córkę Elona, Hetejczyka.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się bardzo naprzykrzały Izaakowi i Rebece.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2024-05-25T00:46:52Z</dcterms:modified>
</cp:coreProperties>
</file>