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się zestarzał Izaak, i zaćmiły się oczy jego, tak, iż widzieć nie mógł: tedy wezwał Ezawa, syna swego starszego, i rzekł mu: Synu mój! a on odpowiedział: Owom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Izaak: Otom się już zestarzał, a nie wiem dnia śmierci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weźmij proszę naczynia twoje, sajdak twój, i łuk twój, a wynijdź w pole, i ułów mi zwierzynę.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nagotuj mi potrawy smaczne, w jakich się kocham, i przynieś mi, a będę jadł, abyć błogosławiła dusza moja, pierwej, niż 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Rebeka słyszała, gdy to mówił Izaak do Ezawa, syna swego; tedy wyszedł Ezaw na pole, aby ułowił zwierzynę i przyniósł.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Rebeka do Jakóba, syna swego, mówiąc: Otom słyszała, gdy ojciec twój mówił do Ezawa, brata twego,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Przynieś mi co z obłowu, a nagotuj mi potrawy smaczne, abym jadł, i błogosławił ci przed obliczem Pańskiem, pierwej, niż 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teraz synu mój, usłuchaj głosu mego w tem, co ja rozkazuję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szedłszy do trzody, przynieś mi stamtąd dwoje koźląt dobrych, a nagotuję z nich potrawy smaczne ojcu twemu, jako rad jada.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zaniesiesz ojcu twemu, a będzie jadł; dlatego abyć błogosławił, pierwej niż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Jakób do Rebeki, matki swej: Oto, Ezaw brat mój, człowiek kosmaty, a jam człowiek gładki;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mię pomaca ojciec mój, a będzie rozumiał, że z niego szydzę, przywiodę na się przeklęstwo, a nie 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mu matka jego: Na mię niech będzie przeklęstwo twoje, synu mój; tylko usłuchaj głosu mego, a szedłszy, przynieś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 szedłszy wziął, i przyniósł matce swej; i nagotowała matka jego potrawy smaczne, jako rad jadał ojciec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Rebeka szaty Ezawa, syna swego starszego, najkosztowniejsze, które miała u siebie w domu, oblokła w nie Jakóba, syna swego młodszego.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skórkami koźlęcemi obwinęła ręce jego, i gładkość szyi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dała chleb i potrawy smaczne, które nagotowała, w ręce Jakóba 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wszedłszy do ojca swego mówił: Ojcze mój! a on rzekł: Owom ja! Ktoś ty jest, synu mój?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Jakób do ojca swego: Jam jest Ezaw, pierworodny twój. Uczyniłem, jakoś mi rozkazał; wstań proszę, siądź, a jedz z obłowu mego, aby mi błogosławiła dusza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Izaak do syna swego: Cóż to jest? Prędkoś to znalazł, synu mój? a on odpowiedział: Sposobił to Pan Bóg twój, że mi się nagodziło.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Izaak rzekł do Jakóba: Przystąp sam, abym cię pomacał, synu mój, jeźliś ty jest syn mój Ezaw, czyli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przystąpił Jakób do Izaaka, ojca swego, który pomacawszy go, rzekł: Głos jest głos Jakóbów, ale ręce Ezawowe.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poznał go; albowiem były ręce jego jako ręce Ezawa, brata jego, kosmate; i błogosławił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Tyżeś jest syn mój Ezaw? a on odpowiedział: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rzekł: Podajże mi, żebym jadł z obłowu syna mego, abyć błogosławiła dusza moja. Tedy mu podał, i jadł. Przyniósł mu też wina, i 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Izaak, ojciec jego: Przystąpże teraz a pocałuj mię, synu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przystąpiwszy pocałował go, a skoro poczuł wonność szat jego, błogosławił mu, mówiąc: Oto wonność syna mego, jako wonność pola, któremu błogosławił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Niechajżeć da Bóg z rosy niebieskiej, i z tłustości ziemskiej, i obfitość zboża i 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ci służą ludzie, a niech ci się kłaniają narodowie. Bądź panem braci twojej, a niech ci się kłaniają synowie matki twojej; którzy by cię przeklinali, niech będą przeklętymi, a którzy by cię błogosławili, niech będą błogosławionymi.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przestał Izaak błogosławić Jakóbowi, i ledwie Jakób odszedł od oblicza Izaaka, ojca swego, tedy Ezaw brat jego, przyszedł z łowu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nagotowawszy potrawy smaczne, przyniósł je ojcu swemu, i mówił do ojca swego: Wstańże ojcze mój, a jedz z obłowu syna twego, aby mi błogosławiła dusza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rzekł Izaak, ojciec jego: Któżeś ty? A on rzekł: Jam jest syn twój, pierworodny twój, Ezaw.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zląkł się Izaak zlęknieniem bardzo wielkiem, i rzekł: Któż to, a gdzie jest ten, co ułowił zwierzynę, i przyniósł mi? i jadłem ze wszystkiego, pierwej, niżeś ty przyszedł, i błogosławiłem mu, i będzie błogosławionym.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Ezaw słowa ojca swego, zawołał głosem wielkiem, i był żałością wielką zjęty, i rzekł ojcu swemu: Błogosławże też i mnie, ojcze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rzekł: Przyszedł brat twój chytrze, i wziął błogosławieństwo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Ezaw rzekł: Słusznieć nazwano imię jego Jakób, podszedł mię bowiem już dwa kroć; pierworodztwo moje wziął, a teraz oto odniósł błogosławieństwo moje. I rzekł: Toś mi nie zachował błogosławieństwa?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Izaak, i rzekł do Ezawa: Otom go panem postanowił nad tobą, i wszystkich braci jego dałem mu za sługi, i zbożem, i winem opatrzyłem go; a tobie cóż teraz mam uczynić, synu mój?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Ezaw do ojca swego: Izali tylko jedno błogosławieństwo masz, ojcze mój? Błogosławże i mnie; i jamci syn twój, ojcze mój. I podniósł Ezaw głos swój, a 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Izaak, ojciec jego, i rzekł mu: Oto w tłustości ziemi będzie mieszkanie twoje, i w rosie niebieskiej z 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miecza twego żyć będziesz, i bratu twemu będziesz służył; ale stanie się, że i ty panować będziesz, i zrzucisz jarzmo jego z szyi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nienawidził Ezaw Jakóba dla błogosławieństwa, którem mu błogosławił ojciec jego; i mówił Ezaw w sercu swem: Przybliżają się dni żałoby ojca mego, a zabiję Jakóba, brata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oznajmiono Rebece słowa Ezawa, syna jej starszego, która posławszy, wezwała Jakóba, syna swego młodszego, i rzekła do niego: Oto Ezaw, brat twój, cieszy się tem, iż cię zabije.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teraz, synu mój, usłuchaj głosu mego, a wstawszy, uciecz do Labana, brata mego, do Haranu,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pomieszkaj z nim przez jaki czas, aż ucichnie gniew brata twego,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się odwróci zapalczywość brata twego od ciebie, i zapomni tego, coś mu uczynił; potem ja poślę, a wezmę stamtąd; bo czemuż mam was obydwóch postradać jednego dnia?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Rebeka do Izaaka: Obmierzł mi żywot mój dla córek Hetejskich; jeźliże i Jakób weźmie sobie żonę z córek Hetejskich, jakie są córki ziemi tej, cóż mi po żywocie?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2024-05-24T17:08:57Z</dcterms:modified>
</cp:coreProperties>
</file>