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Jakób wstawszy, poszedł do ziemi, mieszkających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studnią na polu, i trzy stada owiec leżących przy niej; bo z onej studni napawano stada, a kamień wielki był na wierzchu onej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schodziły się tam wszystkie stada, i odwalono kamień z wierzchu studni, a napawano stada; potem zaś kładziono kamień na wierzch studni 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nich Jakób: Bracia moi, skądeście? i odpowiedzieli: Z Haranu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Jakób: A znacie Labana, syna Nachorowego? odpowiedzieli: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do nich: A dobrze się ma? a oni odpowiedzieli: Dobrze; a oto, Rachel córka jego idzie z 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Oto, jeszcze dosyć dnia, i nie czas zganiać stada; napójcież owce, a idźcie, popaście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Nie możemy, ażby się zebrały wszystkie stada, i odwalony był kamień z wierzchu studni, abyśmy napoili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jeszcze mówił z nimi, Rachel nadeszła z owcami ojca swego, bo je ona pasła.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ujrzał Jakób Rachelę, córkę Labana, brata matki swojej, z owcami Labana, brata matki swej: tedy przystąpił Jakób, i odwalił kamień z wierzchu studni, a napoił owce Labana, brata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pocałował Jakób Rachelę, i podniósłszy głos swój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Jakób Racheli, że jest bratem ojca jej, a iż jest synem Rebeki: a ona bieżawszy opowiedziała to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Laban wieść o Jakóbie, synu siostry swojej, wybieżał przeciwko niemu, i obłapił go, a pocałowawszy, wwiódł do domu swego. A on Labanowi powiedział o wszystkiem.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Laban: Zaisteś ty jest kość moja, i ciało moje. I mieszkał u niego przez cały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Laban do Jakóba: Izali, żeś mi brat, służyć mi będziesz darmo? powiedz mi, jaką ma być zapłata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Laban dwie córki: imię starszej Lija, a imię młodszej Rachel.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Lija była chorych oczu, a Rachel zaś pięknego oblicza, i wdzięczna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Miłował tedy Jakób Rachelę, i rzekł: Będęć służył siedem lat za Rachelę, córkę twoję młodszą.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Laban: Lepiej że ją tobie dam, niźlibym ją miał dać mężowi innemu: mieszkajże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służył Jakób za Rachelę siedem lat, i zdał mu się ten czas jako kilka dni, przeto że ją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Jakób do Labana: Daj mi żonę moję, ponieważ się wypełniły dni moje, abym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wezwawszy Laban wszystkich mężów miejsca onego, sprawił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wziął Liję, córkę swoję, i wwiódł ją do niego, a Jakób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Laban i Zelfę, dziewkę swoję, Lii, córce swej, za służebnicę.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poznał Jakób, że to Lija, i rzekł do Labana: Cóżeś mi to uczynił? Izalim ja nie za Rachelę tobie służył? czemużeś mię tedy oszukał?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Laban: Nie jest to w zwyczaju u nas, aby miano wydawać za mąż młodszą przed starszą.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Wytrwaj z tą tydzień, a dam ci i tę za służbę, którą mi będziesz służył jeszcze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tak Jakób, i wypełnił z tą tydzień; potem dał mu Laban Rachelę, córkę swoję,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Laban Racheli, córce swej, Balę dziewkę swoję; dał jej za służebnicę.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też wszedł Jakób do Racheli, i miłował Rachelę bardziej niż Liję, a służył mu jeszcze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Pan, że nienawidził Liję, otworzył żywot jej; a Rachel niepłodna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począwszy Lija porodziła syna, i nazwała imię jego Ruben, bo rzekła : Zaiste wejrzał Pan na utrapienie moje; a tak teraz miłować mię będzie mąż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poczęła, i porodziła syna, a rzekła: Zaiste usłyszał Pan, żem ja była w nienawiści, przetoż dał mi też i tego; i nazwała imię jego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jeszcze poczęła, i porodziła syna, i rzekła: I tym razem przyłączy się mąż mój do mnie, bom mu urodziła trzech synów; przetoż nazwała imię jego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jeszcze poczęła, i porodziła syna, i rzekła: Teraz już chwalić będę Pana; przetoż nazwała imię jego Juda, i przestała rodzić.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2024-05-23T09:17:24Z</dcterms:modified>
</cp:coreProperties>
</file>