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Rachel, że nie rodziła Jakóbowi, zajrzała Rachel siostrze swej, rzekła do Jakóba: Daj mi syny, a jeźli nie dasz,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Zapalił się tedy gniewem Jakób na Rachelę, i rzekł: Zażem ja Bóg, który zawściągnął płód żywota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Oto służebnica moja Bala; wnijdźże do niej, i porodzi na kolanach moich, a będę też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Balę, służebnicę swoję, za żonę; i wszedł Jakób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poczęła Bala, i urodziła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Skazał za mną Bóg, i usłyszał głos mój, a dał mi syna; i dlatego nazwała imię jego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zaś począwszy porodziła Bala, służebnica Racheli,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Rachel: Mężniem się biedziła z siostrą moją, a przemogłam; i nazwała imię jego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Lija, że przestała rodzić, wzięła też Zelfę, służebnicę swoję, i dała ją Jakóbowi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Zelfa, służebnica Lii,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Lija rzekła: Przyszedł huf; i nazwała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Zelfa, służebnica Lii,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szczęście moje; bo mię szczęśliwą będą zwały niewiasty; i nazwała imię jego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Ruben czasu żniwa pszenicznego, i znalazł pokrzyki na polu, a przyniósł je do Lii, matki swej; i rzekła Rachel do Lii: Daj mi też proszę z pokrzyków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A małoż na tem, żeś mi wzięła męża mego, iż też chcesz wziąć i pokrzyki syna mego? Tedy rzekła Rachel: Niechajże śpi z tobą tej nocy za pokrzyki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Jakób z pola pod wieczór, wyszła Lija przeciwko jemu, i rzekła: Do mnie wnijdziesz, gdyżem cię pewną zapłatą najęła sobie pokrzykami syna mego;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wysłuchał Bóg Liję; i poczęła, i porodziła Jakóbowi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Oddał mi Bóg zapłatę moją, żem była dała służebnicę moję mężowi mojemu; i nazwała imię jego Isaszar.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począwszy jeszcze Lija, porodziła szóstego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 Lija: Obdarzył mnie Bóg zacnym upominkiem; już teraz będzie ze mną mieszkał mąż mój, bom mu urodziła sześciu synów; i 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porodziła córkę, i nazwała imię jej Dyna.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Bóg, na Rachelę, i wysłuchał ją Bóg, a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porodziła syna, i rzekła: Odjął Bóg zelżywość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Józef, mówiąc: Niech mi przyda Pan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porodziła Rachel Józefa, mówił Jakób do Labana: Puść mię, abym się wrócił do miejsca mego, i do ziemi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moje, i dzieci moje, za którem ci służył, że odejdę; bo ty wiesz posługi moje, jakom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Laban: Proszę, jeźlim znalazł łaskę w oczach twoich, zostań ze mną; bom doznał tego, że mi Pan dla ciebie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Mianuj mi zapłatę twoję,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odpowiedział Jakób: Ty wiesz, jakom ci służył, i jaki był dobytek twój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trocha, którąś miał przede mną, rozmnożyła się wielce; i błogosławił ci Pan na przyjście moję, a teraz kiedyż ja się też starać będę o dom swój?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Cóżci mam dać? I odpowiedział Jakób: Nie dasz mi nic; ale jeźli to uczynisz coć powiem, tedy się wrócę, a będę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Przejdę dziś przez wszystkie trzody twoje, odłączając stamtąd każde bydlę pstre i nakrapiane, i każde bydlę płowe między owcami, a nakrapiane i pstre między kozami; to będzie zapłatą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świadectwo o mnie sprawiedliwość moja na potem, gdy przyjdzie do zapłaty mojej przed tobą; wszystko co nie będzie pstre i nakrapiane między kozami, a płowe między owcami, niech będzie za kradzież poczytane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Laban: Oby się stało według słowa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onegoż dnia kozły strokate, i nakrapiane, i wszystkie kozy pstre, i nakrapiane, i wszystkie, co jaką białą odmianę miały, także i płowe między owcami, i oddał je do rąk synów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się Laban od Jakóba, jakoby na trzy dni drogi; a Jakób pasł ostatek owiec Labanowych.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Jakób prętów zielonych topolowych, i laskowych, i kasztanowych, i obłupił miejscami skórę ich do białego, obnażając białość, która na prętach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onych prętów, które był obłupił, do rynien i do koryt, gdzie lano wody (gdy przychodziły owce, aby piły) nakładł ich przeciwko owcom, aby poczynały, gdyby pić przychodziły.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poczynały owce patrząc na one pręty, i rodziły jagnięta strokate,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Jakób jagnięta, a stawiał owce twarzą do jagniąt strokatych, i do wszystkich płowych w stadzie Labanowem, a swoje stada stawiał osobno, ani ich obracał ku stadu Labanowemu.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wszystkich owiec co rańszych przypuszczanie bywało, kładł Jakób pręty przed oczy owiec w koryta, aby poczynały patrząc na pręty.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późniejszych owiec przypuszczanie było, nie kładł ich: i były późniejsze Labanowe, a rańsze Jakóbowe.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zbogacił się on człowiek bardzo, i miał owiec wiele, i służebnic i sług, i wielbłądów, i osłów.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2024-05-24T05:02:38Z</dcterms:modified>
</cp:coreProperties>
</file>